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E" w:rsidRDefault="007657FE" w:rsidP="007657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1B Spring </w:t>
      </w:r>
      <w:proofErr w:type="gramStart"/>
      <w:r>
        <w:rPr>
          <w:rFonts w:ascii="Times New Roman" w:hAnsi="Times New Roman" w:cs="Times New Roman"/>
          <w:sz w:val="28"/>
        </w:rPr>
        <w:t>201</w:t>
      </w:r>
      <w:r w:rsidR="0025687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</w:t>
      </w:r>
      <w:r w:rsidRPr="000C5811">
        <w:rPr>
          <w:rFonts w:ascii="Times New Roman" w:hAnsi="Times New Roman" w:cs="Times New Roman"/>
          <w:b/>
          <w:sz w:val="28"/>
        </w:rPr>
        <w:t>Rhetorical</w:t>
      </w:r>
      <w:proofErr w:type="gramEnd"/>
      <w:r w:rsidRPr="000C5811">
        <w:rPr>
          <w:rFonts w:ascii="Times New Roman" w:hAnsi="Times New Roman" w:cs="Times New Roman"/>
          <w:b/>
          <w:sz w:val="28"/>
        </w:rPr>
        <w:t xml:space="preserve"> Analysis of a Web Site</w:t>
      </w:r>
      <w:r>
        <w:rPr>
          <w:rFonts w:ascii="Times New Roman" w:hAnsi="Times New Roman" w:cs="Times New Roman"/>
          <w:sz w:val="28"/>
        </w:rPr>
        <w:t xml:space="preserve"> </w:t>
      </w:r>
    </w:p>
    <w:p w:rsidR="007657FE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>Overview</w:t>
      </w:r>
      <w:r w:rsidRPr="00F32DFB">
        <w:rPr>
          <w:rFonts w:ascii="Times New Roman" w:hAnsi="Times New Roman" w:cs="Times New Roman"/>
        </w:rPr>
        <w:t xml:space="preserve">: We </w:t>
      </w:r>
      <w:r w:rsidR="00256877">
        <w:rPr>
          <w:rFonts w:ascii="Times New Roman" w:hAnsi="Times New Roman" w:cs="Times New Roman"/>
        </w:rPr>
        <w:t>started with</w:t>
      </w:r>
      <w:r w:rsidRPr="00F32DFB">
        <w:rPr>
          <w:rFonts w:ascii="Times New Roman" w:hAnsi="Times New Roman" w:cs="Times New Roman"/>
        </w:rPr>
        <w:t xml:space="preserve"> rhetorical analysis of arguments; now you will apply those analytical skills to a more complex kind of argument: the Web site a company uses to describe and sell its product.  </w:t>
      </w:r>
    </w:p>
    <w:p w:rsidR="002E6A86" w:rsidRPr="002E6A86" w:rsidRDefault="002E6A86" w:rsidP="002E6A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E6A86">
        <w:rPr>
          <w:rFonts w:ascii="Times New Roman" w:hAnsi="Times New Roman" w:cs="Times New Roman"/>
          <w:b/>
          <w:sz w:val="20"/>
        </w:rPr>
        <w:t xml:space="preserve">Length/format </w:t>
      </w:r>
      <w:r w:rsidRPr="002E6A86">
        <w:rPr>
          <w:rFonts w:ascii="Times New Roman" w:hAnsi="Times New Roman" w:cs="Times New Roman"/>
          <w:sz w:val="20"/>
        </w:rPr>
        <w:t>1</w:t>
      </w:r>
      <w:r w:rsidR="00256877">
        <w:rPr>
          <w:rFonts w:ascii="Times New Roman" w:hAnsi="Times New Roman" w:cs="Times New Roman"/>
          <w:sz w:val="20"/>
        </w:rPr>
        <w:t>3</w:t>
      </w:r>
      <w:r w:rsidRPr="002E6A86">
        <w:rPr>
          <w:rFonts w:ascii="Times New Roman" w:hAnsi="Times New Roman" w:cs="Times New Roman"/>
          <w:sz w:val="20"/>
        </w:rPr>
        <w:t xml:space="preserve">00 words, typed in MLA format </w:t>
      </w:r>
    </w:p>
    <w:p w:rsidR="00256877" w:rsidRDefault="002E6A86" w:rsidP="002E6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5D36">
        <w:rPr>
          <w:rFonts w:ascii="Times New Roman" w:hAnsi="Times New Roman" w:cs="Times New Roman"/>
          <w:b/>
          <w:sz w:val="20"/>
        </w:rPr>
        <w:t xml:space="preserve">Content </w:t>
      </w:r>
      <w:r w:rsidRPr="00345D36">
        <w:rPr>
          <w:rFonts w:ascii="Times New Roman" w:hAnsi="Times New Roman" w:cs="Times New Roman"/>
          <w:sz w:val="20"/>
        </w:rPr>
        <w:t xml:space="preserve">should include all three of the following: </w:t>
      </w:r>
      <w:r w:rsidRPr="00345D36">
        <w:rPr>
          <w:rFonts w:ascii="Times New Roman" w:hAnsi="Times New Roman" w:cs="Times New Roman"/>
          <w:b/>
          <w:sz w:val="20"/>
        </w:rPr>
        <w:t>Describe</w:t>
      </w:r>
      <w:r w:rsidRPr="00345D36">
        <w:rPr>
          <w:rFonts w:ascii="Times New Roman" w:hAnsi="Times New Roman" w:cs="Times New Roman"/>
          <w:sz w:val="20"/>
        </w:rPr>
        <w:t xml:space="preserve"> what is there, both in terms of visuals and text, </w:t>
      </w:r>
      <w:r w:rsidRPr="00345D36">
        <w:rPr>
          <w:rFonts w:ascii="Times New Roman" w:hAnsi="Times New Roman" w:cs="Times New Roman"/>
          <w:b/>
          <w:sz w:val="20"/>
        </w:rPr>
        <w:t>Analyze</w:t>
      </w:r>
      <w:r w:rsidRPr="00345D36">
        <w:rPr>
          <w:rFonts w:ascii="Times New Roman" w:hAnsi="Times New Roman" w:cs="Times New Roman"/>
          <w:sz w:val="20"/>
        </w:rPr>
        <w:t xml:space="preserve"> the effect it is supposed to have on the audience, and </w:t>
      </w:r>
      <w:r w:rsidRPr="00345D36">
        <w:rPr>
          <w:rFonts w:ascii="Times New Roman" w:hAnsi="Times New Roman" w:cs="Times New Roman"/>
          <w:b/>
          <w:sz w:val="20"/>
        </w:rPr>
        <w:t>evaluate</w:t>
      </w:r>
      <w:r w:rsidR="00256877">
        <w:rPr>
          <w:rFonts w:ascii="Times New Roman" w:hAnsi="Times New Roman" w:cs="Times New Roman"/>
          <w:sz w:val="20"/>
        </w:rPr>
        <w:t>--</w:t>
      </w:r>
      <w:r w:rsidRPr="00345D36">
        <w:rPr>
          <w:rFonts w:ascii="Times New Roman" w:hAnsi="Times New Roman" w:cs="Times New Roman"/>
          <w:sz w:val="20"/>
        </w:rPr>
        <w:t xml:space="preserve">discuss </w:t>
      </w:r>
      <w:r w:rsidR="00256877" w:rsidRPr="00256877">
        <w:rPr>
          <w:rFonts w:ascii="Times New Roman" w:hAnsi="Times New Roman" w:cs="Times New Roman"/>
          <w:sz w:val="20"/>
        </w:rPr>
        <w:t xml:space="preserve">strengths &amp; weaknesses </w:t>
      </w:r>
      <w:r w:rsidRPr="00345D36">
        <w:rPr>
          <w:rFonts w:ascii="Times New Roman" w:hAnsi="Times New Roman" w:cs="Times New Roman"/>
          <w:sz w:val="20"/>
        </w:rPr>
        <w:t xml:space="preserve">of the site. Also, be sure to analyze </w:t>
      </w:r>
      <w:r w:rsidR="00256877">
        <w:rPr>
          <w:rFonts w:ascii="Times New Roman" w:hAnsi="Times New Roman" w:cs="Times New Roman"/>
          <w:sz w:val="20"/>
        </w:rPr>
        <w:t xml:space="preserve">and evaluate </w:t>
      </w:r>
      <w:r w:rsidRPr="00345D36">
        <w:rPr>
          <w:rFonts w:ascii="Times New Roman" w:hAnsi="Times New Roman" w:cs="Times New Roman"/>
          <w:sz w:val="20"/>
        </w:rPr>
        <w:t>the visual elements of the site as well as the words.</w:t>
      </w:r>
      <w:r w:rsidR="00256877">
        <w:rPr>
          <w:rFonts w:ascii="Times New Roman" w:hAnsi="Times New Roman" w:cs="Times New Roman"/>
          <w:sz w:val="20"/>
        </w:rPr>
        <w:t xml:space="preserve"> </w:t>
      </w:r>
    </w:p>
    <w:p w:rsidR="002E6A86" w:rsidRPr="00345D36" w:rsidRDefault="00256877" w:rsidP="002E6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256877">
        <w:rPr>
          <w:rFonts w:ascii="Times New Roman" w:hAnsi="Times New Roman" w:cs="Times New Roman"/>
          <w:b/>
          <w:sz w:val="20"/>
        </w:rPr>
        <w:t>Include</w:t>
      </w:r>
      <w:r>
        <w:rPr>
          <w:rFonts w:ascii="Times New Roman" w:hAnsi="Times New Roman" w:cs="Times New Roman"/>
          <w:sz w:val="20"/>
        </w:rPr>
        <w:t xml:space="preserve"> one visual from the site in your essay itself, with a label to explain what it shows about the company’s strategy.</w:t>
      </w:r>
    </w:p>
    <w:p w:rsidR="002E6A86" w:rsidRPr="00345D36" w:rsidRDefault="002E6A86" w:rsidP="002E6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5D36">
        <w:rPr>
          <w:rFonts w:ascii="Times New Roman" w:hAnsi="Times New Roman" w:cs="Times New Roman"/>
          <w:b/>
          <w:sz w:val="20"/>
        </w:rPr>
        <w:t>Audience:</w:t>
      </w:r>
      <w:r w:rsidRPr="00345D36">
        <w:rPr>
          <w:rFonts w:ascii="Times New Roman" w:hAnsi="Times New Roman" w:cs="Times New Roman"/>
          <w:sz w:val="20"/>
        </w:rPr>
        <w:t xml:space="preserve"> your classmates and professor in 1B. This means you can use rhetoric jargon.</w:t>
      </w:r>
    </w:p>
    <w:p w:rsidR="002E6A86" w:rsidRPr="00345D36" w:rsidRDefault="002E6A86" w:rsidP="002E6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5D36">
        <w:rPr>
          <w:rFonts w:ascii="Times New Roman" w:hAnsi="Times New Roman" w:cs="Times New Roman"/>
          <w:b/>
          <w:sz w:val="20"/>
        </w:rPr>
        <w:t>Topic Proposal</w:t>
      </w:r>
      <w:r w:rsidRPr="00345D36">
        <w:rPr>
          <w:rFonts w:ascii="Times New Roman" w:hAnsi="Times New Roman" w:cs="Times New Roman"/>
          <w:sz w:val="20"/>
        </w:rPr>
        <w:t xml:space="preserve"> just tell me what Web site you will do and include the URL</w:t>
      </w:r>
    </w:p>
    <w:p w:rsidR="002E6A86" w:rsidRPr="00345D36" w:rsidRDefault="002E6A86" w:rsidP="002E6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5D36">
        <w:rPr>
          <w:rFonts w:ascii="Times New Roman" w:hAnsi="Times New Roman" w:cs="Times New Roman"/>
          <w:b/>
          <w:sz w:val="20"/>
        </w:rPr>
        <w:t>Due Dates</w:t>
      </w:r>
      <w:r w:rsidRPr="00345D36">
        <w:rPr>
          <w:rFonts w:ascii="Times New Roman" w:hAnsi="Times New Roman" w:cs="Times New Roman"/>
          <w:sz w:val="20"/>
        </w:rPr>
        <w:t xml:space="preserve">:  </w:t>
      </w:r>
      <w:r w:rsidRPr="00345D36">
        <w:rPr>
          <w:rFonts w:ascii="Times New Roman" w:hAnsi="Times New Roman" w:cs="Times New Roman"/>
          <w:sz w:val="20"/>
          <w:u w:val="single"/>
        </w:rPr>
        <w:t>Topic Proposal</w:t>
      </w:r>
      <w:r w:rsidRPr="00345D36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345D36">
        <w:rPr>
          <w:rFonts w:ascii="Times New Roman" w:hAnsi="Times New Roman" w:cs="Times New Roman"/>
          <w:sz w:val="20"/>
        </w:rPr>
        <w:t xml:space="preserve"> </w:t>
      </w:r>
      <w:r w:rsidRPr="00345D36">
        <w:rPr>
          <w:rFonts w:ascii="Times New Roman" w:hAnsi="Times New Roman" w:cs="Times New Roman"/>
          <w:sz w:val="20"/>
          <w:u w:val="single"/>
        </w:rPr>
        <w:t>Rough Draft</w:t>
      </w:r>
      <w:r w:rsidRPr="00345D36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345D36">
        <w:rPr>
          <w:rFonts w:ascii="Times New Roman" w:hAnsi="Times New Roman" w:cs="Times New Roman"/>
          <w:sz w:val="20"/>
        </w:rPr>
        <w:t xml:space="preserve"> </w:t>
      </w:r>
      <w:r w:rsidRPr="00345D36">
        <w:rPr>
          <w:rFonts w:ascii="Times New Roman" w:hAnsi="Times New Roman" w:cs="Times New Roman"/>
          <w:sz w:val="20"/>
          <w:u w:val="single"/>
        </w:rPr>
        <w:t>Final Draft</w:t>
      </w:r>
      <w:r w:rsidRPr="00345D36">
        <w:rPr>
          <w:rFonts w:ascii="Times New Roman" w:hAnsi="Times New Roman" w:cs="Times New Roman"/>
          <w:sz w:val="20"/>
        </w:rPr>
        <w:t xml:space="preserve"> </w:t>
      </w:r>
    </w:p>
    <w:p w:rsidR="007657FE" w:rsidRPr="00F32DFB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 xml:space="preserve">Content: </w:t>
      </w:r>
      <w:r w:rsidR="00256877">
        <w:rPr>
          <w:rFonts w:ascii="Times New Roman" w:hAnsi="Times New Roman" w:cs="Times New Roman"/>
        </w:rPr>
        <w:t>To recap: y</w:t>
      </w:r>
      <w:r w:rsidRPr="00F32DFB">
        <w:rPr>
          <w:rFonts w:ascii="Times New Roman" w:hAnsi="Times New Roman" w:cs="Times New Roman"/>
        </w:rPr>
        <w:t xml:space="preserve">ou will </w:t>
      </w:r>
      <w:r w:rsidRPr="00F32DFB">
        <w:rPr>
          <w:rFonts w:ascii="Times New Roman" w:hAnsi="Times New Roman" w:cs="Times New Roman"/>
          <w:b/>
        </w:rPr>
        <w:t xml:space="preserve">describe </w:t>
      </w:r>
      <w:r w:rsidRPr="00F32DFB">
        <w:rPr>
          <w:rFonts w:ascii="Times New Roman" w:hAnsi="Times New Roman" w:cs="Times New Roman"/>
        </w:rPr>
        <w:t xml:space="preserve">(tell us </w:t>
      </w:r>
      <w:r w:rsidRPr="00F32DFB">
        <w:rPr>
          <w:rFonts w:ascii="Times New Roman" w:hAnsi="Times New Roman" w:cs="Times New Roman"/>
          <w:u w:val="single"/>
        </w:rPr>
        <w:t>what’s</w:t>
      </w:r>
      <w:r w:rsidRPr="00F32DFB">
        <w:rPr>
          <w:rFonts w:ascii="Times New Roman" w:hAnsi="Times New Roman" w:cs="Times New Roman"/>
        </w:rPr>
        <w:t xml:space="preserve"> there), </w:t>
      </w:r>
      <w:r w:rsidRPr="00F32DFB">
        <w:rPr>
          <w:rFonts w:ascii="Times New Roman" w:hAnsi="Times New Roman" w:cs="Times New Roman"/>
          <w:b/>
        </w:rPr>
        <w:t>analyze,</w:t>
      </w:r>
      <w:r w:rsidRPr="00F32DFB">
        <w:rPr>
          <w:rFonts w:ascii="Times New Roman" w:hAnsi="Times New Roman" w:cs="Times New Roman"/>
        </w:rPr>
        <w:t xml:space="preserve"> (tell us </w:t>
      </w:r>
      <w:r w:rsidRPr="00F32DFB">
        <w:rPr>
          <w:rFonts w:ascii="Times New Roman" w:hAnsi="Times New Roman" w:cs="Times New Roman"/>
          <w:u w:val="single"/>
        </w:rPr>
        <w:t>why</w:t>
      </w:r>
      <w:r w:rsidRPr="00F32DFB">
        <w:rPr>
          <w:rFonts w:ascii="Times New Roman" w:hAnsi="Times New Roman" w:cs="Times New Roman"/>
        </w:rPr>
        <w:t xml:space="preserve"> the words/visuals/audio bits are there, </w:t>
      </w:r>
      <w:r w:rsidRPr="00F32DFB">
        <w:rPr>
          <w:rFonts w:ascii="Times New Roman" w:hAnsi="Times New Roman" w:cs="Times New Roman"/>
          <w:u w:val="single"/>
        </w:rPr>
        <w:t>what effect</w:t>
      </w:r>
      <w:r w:rsidRPr="00F32DFB">
        <w:rPr>
          <w:rFonts w:ascii="Times New Roman" w:hAnsi="Times New Roman" w:cs="Times New Roman"/>
        </w:rPr>
        <w:t xml:space="preserve"> they are intended to have) and </w:t>
      </w:r>
      <w:r w:rsidRPr="00F32DFB">
        <w:rPr>
          <w:rFonts w:ascii="Times New Roman" w:hAnsi="Times New Roman" w:cs="Times New Roman"/>
          <w:b/>
        </w:rPr>
        <w:t>evaluate</w:t>
      </w:r>
      <w:r w:rsidRPr="00F32DFB">
        <w:rPr>
          <w:rFonts w:ascii="Times New Roman" w:hAnsi="Times New Roman" w:cs="Times New Roman"/>
        </w:rPr>
        <w:t xml:space="preserve"> (discuss </w:t>
      </w:r>
      <w:r w:rsidRPr="00F32DFB">
        <w:rPr>
          <w:rFonts w:ascii="Times New Roman" w:hAnsi="Times New Roman" w:cs="Times New Roman"/>
          <w:u w:val="single"/>
        </w:rPr>
        <w:t>strengths &amp; weaknesses)</w:t>
      </w:r>
      <w:r w:rsidRPr="00F32DFB">
        <w:rPr>
          <w:rFonts w:ascii="Times New Roman" w:hAnsi="Times New Roman" w:cs="Times New Roman"/>
        </w:rPr>
        <w:t xml:space="preserve"> of the site. Questions your paper will answer include the following</w:t>
      </w:r>
      <w:r w:rsidR="0029114B">
        <w:rPr>
          <w:rFonts w:ascii="Times New Roman" w:hAnsi="Times New Roman" w:cs="Times New Roman"/>
        </w:rPr>
        <w:t xml:space="preserve"> (but not in this order, necessarily)</w:t>
      </w:r>
      <w:r w:rsidRPr="00F32DFB">
        <w:rPr>
          <w:rFonts w:ascii="Times New Roman" w:hAnsi="Times New Roman" w:cs="Times New Roman"/>
        </w:rPr>
        <w:t>: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Who seems to be the </w:t>
      </w:r>
      <w:r w:rsidRPr="00F32DFB">
        <w:rPr>
          <w:rFonts w:ascii="Times New Roman" w:hAnsi="Times New Roman" w:cs="Times New Roman"/>
          <w:u w:val="single"/>
        </w:rPr>
        <w:t>intended audience</w:t>
      </w:r>
      <w:r w:rsidRPr="00F32DFB">
        <w:rPr>
          <w:rFonts w:ascii="Times New Roman" w:hAnsi="Times New Roman" w:cs="Times New Roman"/>
        </w:rPr>
        <w:t xml:space="preserve"> and how can you tell? What do they value? </w:t>
      </w:r>
    </w:p>
    <w:p w:rsidR="00256877" w:rsidRPr="00F32DFB" w:rsidRDefault="00256877" w:rsidP="0025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What is the </w:t>
      </w:r>
      <w:r w:rsidRPr="00F32DFB">
        <w:rPr>
          <w:rFonts w:ascii="Times New Roman" w:hAnsi="Times New Roman" w:cs="Times New Roman"/>
          <w:u w:val="single"/>
        </w:rPr>
        <w:t>context</w:t>
      </w:r>
      <w:r w:rsidRPr="00F32DFB">
        <w:rPr>
          <w:rFonts w:ascii="Times New Roman" w:hAnsi="Times New Roman" w:cs="Times New Roman"/>
        </w:rPr>
        <w:t xml:space="preserve"> for the argument (issues in the world that relate to the product and/or company history)? 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How are the </w:t>
      </w:r>
      <w:r w:rsidRPr="00F32DFB">
        <w:rPr>
          <w:rFonts w:ascii="Times New Roman" w:hAnsi="Times New Roman" w:cs="Times New Roman"/>
          <w:u w:val="single"/>
        </w:rPr>
        <w:t>three appeals</w:t>
      </w:r>
      <w:r w:rsidRPr="00F32DFB">
        <w:rPr>
          <w:rFonts w:ascii="Times New Roman" w:hAnsi="Times New Roman" w:cs="Times New Roman"/>
        </w:rPr>
        <w:t xml:space="preserve"> (eth</w:t>
      </w:r>
      <w:r w:rsidR="00256877">
        <w:rPr>
          <w:rFonts w:ascii="Times New Roman" w:hAnsi="Times New Roman" w:cs="Times New Roman"/>
        </w:rPr>
        <w:t>os, pathos, logos) being used? One paragraph each is a good idea.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What </w:t>
      </w:r>
      <w:r w:rsidRPr="00F32DFB">
        <w:rPr>
          <w:rFonts w:ascii="Times New Roman" w:hAnsi="Times New Roman" w:cs="Times New Roman"/>
          <w:u w:val="single"/>
        </w:rPr>
        <w:t>criteria</w:t>
      </w:r>
      <w:r w:rsidRPr="00F32DFB">
        <w:rPr>
          <w:rFonts w:ascii="Times New Roman" w:hAnsi="Times New Roman" w:cs="Times New Roman"/>
        </w:rPr>
        <w:t xml:space="preserve"> are emphasized to sell this product (ethical/legal, pragmatic, aesthetic)?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How are </w:t>
      </w:r>
      <w:r w:rsidRPr="00F32DFB">
        <w:rPr>
          <w:rFonts w:ascii="Times New Roman" w:hAnsi="Times New Roman" w:cs="Times New Roman"/>
          <w:u w:val="single"/>
        </w:rPr>
        <w:t>visuals/audio</w:t>
      </w:r>
      <w:r w:rsidRPr="00F32DFB">
        <w:rPr>
          <w:rFonts w:ascii="Times New Roman" w:hAnsi="Times New Roman" w:cs="Times New Roman"/>
        </w:rPr>
        <w:t xml:space="preserve"> used?</w:t>
      </w:r>
      <w:r>
        <w:rPr>
          <w:rFonts w:ascii="Times New Roman" w:hAnsi="Times New Roman" w:cs="Times New Roman"/>
        </w:rPr>
        <w:t xml:space="preserve"> (You will incorporate a visual into your essay, too.)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Where does it discuss its </w:t>
      </w:r>
      <w:r w:rsidRPr="00F32DFB">
        <w:rPr>
          <w:rFonts w:ascii="Times New Roman" w:hAnsi="Times New Roman" w:cs="Times New Roman"/>
          <w:u w:val="single"/>
        </w:rPr>
        <w:t>virtues</w:t>
      </w:r>
      <w:r w:rsidRPr="00F32DFB">
        <w:rPr>
          <w:rFonts w:ascii="Times New Roman" w:hAnsi="Times New Roman" w:cs="Times New Roman"/>
        </w:rPr>
        <w:t xml:space="preserve">—how “green,” </w:t>
      </w:r>
      <w:proofErr w:type="gramStart"/>
      <w:r w:rsidRPr="00F32DFB">
        <w:rPr>
          <w:rFonts w:ascii="Times New Roman" w:hAnsi="Times New Roman" w:cs="Times New Roman"/>
        </w:rPr>
        <w:t>ethical,</w:t>
      </w:r>
      <w:proofErr w:type="gramEnd"/>
      <w:r w:rsidRPr="00F32DFB">
        <w:rPr>
          <w:rFonts w:ascii="Times New Roman" w:hAnsi="Times New Roman" w:cs="Times New Roman"/>
        </w:rPr>
        <w:t xml:space="preserve"> and responsible it is--and what does that statement </w:t>
      </w:r>
      <w:r w:rsidR="00256877">
        <w:rPr>
          <w:rFonts w:ascii="Times New Roman" w:hAnsi="Times New Roman" w:cs="Times New Roman"/>
        </w:rPr>
        <w:t xml:space="preserve">of company virtue </w:t>
      </w:r>
      <w:r w:rsidRPr="00F32DFB">
        <w:rPr>
          <w:rFonts w:ascii="Times New Roman" w:hAnsi="Times New Roman" w:cs="Times New Roman"/>
        </w:rPr>
        <w:t>emphasize?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If it </w:t>
      </w:r>
      <w:r w:rsidRPr="00F32DFB">
        <w:rPr>
          <w:rFonts w:ascii="Times New Roman" w:hAnsi="Times New Roman" w:cs="Times New Roman"/>
          <w:u w:val="single"/>
        </w:rPr>
        <w:t>defends itself</w:t>
      </w:r>
      <w:r w:rsidRPr="00F32DFB">
        <w:rPr>
          <w:rFonts w:ascii="Times New Roman" w:hAnsi="Times New Roman" w:cs="Times New Roman"/>
        </w:rPr>
        <w:t xml:space="preserve"> from charges of wrong-doing, where and how does it do that?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What do you think are the site’s </w:t>
      </w:r>
      <w:r w:rsidRPr="00F32DFB">
        <w:rPr>
          <w:rFonts w:ascii="Times New Roman" w:hAnsi="Times New Roman" w:cs="Times New Roman"/>
          <w:u w:val="single"/>
        </w:rPr>
        <w:t>strengths and weaknesses</w:t>
      </w:r>
      <w:r w:rsidRPr="00F32DFB">
        <w:rPr>
          <w:rFonts w:ascii="Times New Roman" w:hAnsi="Times New Roman" w:cs="Times New Roman"/>
        </w:rPr>
        <w:t xml:space="preserve"> as an argument that says, basically, “Buy (and/or invest in) our product and tell your friends!”</w:t>
      </w:r>
    </w:p>
    <w:p w:rsidR="007657FE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>Topics</w:t>
      </w:r>
      <w:r w:rsidRPr="00F32DFB">
        <w:rPr>
          <w:rFonts w:ascii="Times New Roman" w:hAnsi="Times New Roman" w:cs="Times New Roman"/>
        </w:rPr>
        <w:t xml:space="preserve">: </w:t>
      </w:r>
      <w:r w:rsidR="003D09B3">
        <w:rPr>
          <w:rFonts w:ascii="Times New Roman" w:hAnsi="Times New Roman" w:cs="Times New Roman"/>
        </w:rPr>
        <w:t>You can choose either a not-for-profit organization OR a company</w:t>
      </w:r>
      <w:r w:rsidRPr="00F32DFB">
        <w:rPr>
          <w:rFonts w:ascii="Times New Roman" w:hAnsi="Times New Roman" w:cs="Times New Roman"/>
        </w:rPr>
        <w:t xml:space="preserve"> that either emphasizes an earth-friendly, enlightened, socially responsible ethos</w:t>
      </w:r>
      <w:r w:rsidR="008862EA">
        <w:rPr>
          <w:rFonts w:ascii="Times New Roman" w:hAnsi="Times New Roman" w:cs="Times New Roman"/>
        </w:rPr>
        <w:t xml:space="preserve"> OR</w:t>
      </w:r>
      <w:bookmarkStart w:id="0" w:name="_GoBack"/>
      <w:bookmarkEnd w:id="0"/>
      <w:r w:rsidRPr="00F32DFB">
        <w:rPr>
          <w:rFonts w:ascii="Times New Roman" w:hAnsi="Times New Roman" w:cs="Times New Roman"/>
        </w:rPr>
        <w:t xml:space="preserve"> responds to charges that it is a “corporate villain.” </w:t>
      </w:r>
      <w:r w:rsidRPr="003D09B3">
        <w:rPr>
          <w:rFonts w:ascii="Times New Roman" w:hAnsi="Times New Roman" w:cs="Times New Roman"/>
          <w:u w:val="single"/>
        </w:rPr>
        <w:t>If you want to target a Web site not on this list, let me know and I might approve it.</w:t>
      </w:r>
      <w:r w:rsidRPr="00F32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ratings come mostly from this site (and the book) </w:t>
      </w:r>
      <w:hyperlink r:id="rId6" w:history="1">
        <w:r w:rsidRPr="00F1296D">
          <w:rPr>
            <w:rStyle w:val="Hyperlink"/>
            <w:rFonts w:ascii="Times New Roman" w:hAnsi="Times New Roman" w:cs="Times New Roman"/>
          </w:rPr>
          <w:t>http://www.betterworldshopper.com/r-retail.html</w:t>
        </w:r>
      </w:hyperlink>
    </w:p>
    <w:p w:rsidR="002E6A86" w:rsidRPr="00F32DFB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 xml:space="preserve"> </w:t>
      </w:r>
      <w:r w:rsidRPr="00F32DFB">
        <w:rPr>
          <w:rFonts w:ascii="Times New Roman" w:hAnsi="Times New Roman" w:cs="Times New Roman"/>
          <w:u w:val="single"/>
        </w:rPr>
        <w:t xml:space="preserve">“Good </w:t>
      </w:r>
      <w:proofErr w:type="spellStart"/>
      <w:r w:rsidRPr="00F32DFB">
        <w:rPr>
          <w:rFonts w:ascii="Times New Roman" w:hAnsi="Times New Roman" w:cs="Times New Roman"/>
          <w:u w:val="single"/>
        </w:rPr>
        <w:t>Guy”</w:t>
      </w:r>
      <w:r w:rsidR="003D09B3">
        <w:rPr>
          <w:rFonts w:ascii="Times New Roman" w:hAnsi="Times New Roman" w:cs="Times New Roman"/>
          <w:u w:val="single"/>
        </w:rPr>
        <w:t>Companies</w:t>
      </w:r>
      <w:proofErr w:type="spellEnd"/>
      <w:r>
        <w:rPr>
          <w:rFonts w:ascii="Times New Roman" w:hAnsi="Times New Roman" w:cs="Times New Roman"/>
        </w:rPr>
        <w:t xml:space="preserve"> </w:t>
      </w:r>
      <w:r w:rsidR="003D09B3">
        <w:rPr>
          <w:rFonts w:ascii="Times New Roman" w:hAnsi="Times New Roman" w:cs="Times New Roman"/>
        </w:rPr>
        <w:t>TOMS shoes,</w:t>
      </w:r>
      <w:r w:rsidR="003D09B3" w:rsidRPr="00F32DFB">
        <w:rPr>
          <w:rFonts w:ascii="Times New Roman" w:hAnsi="Times New Roman" w:cs="Times New Roman"/>
        </w:rPr>
        <w:t xml:space="preserve"> </w:t>
      </w:r>
      <w:r w:rsidRPr="00F32DFB">
        <w:rPr>
          <w:rFonts w:ascii="Times New Roman" w:hAnsi="Times New Roman" w:cs="Times New Roman"/>
        </w:rPr>
        <w:t xml:space="preserve">Global Girlfriend, </w:t>
      </w:r>
      <w:r>
        <w:rPr>
          <w:rFonts w:ascii="Times New Roman" w:hAnsi="Times New Roman" w:cs="Times New Roman"/>
        </w:rPr>
        <w:t xml:space="preserve">Ten Thousand Villages, </w:t>
      </w:r>
      <w:r w:rsidR="002D7C8D">
        <w:rPr>
          <w:rFonts w:ascii="Times New Roman" w:hAnsi="Times New Roman" w:cs="Times New Roman"/>
        </w:rPr>
        <w:t>New Belgium Brewing</w:t>
      </w:r>
      <w:r w:rsidRPr="00F32DFB">
        <w:rPr>
          <w:rFonts w:ascii="Times New Roman" w:hAnsi="Times New Roman" w:cs="Times New Roman"/>
        </w:rPr>
        <w:t xml:space="preserve">, </w:t>
      </w:r>
      <w:r w:rsidR="009D09B4">
        <w:rPr>
          <w:rFonts w:ascii="Times New Roman" w:hAnsi="Times New Roman" w:cs="Times New Roman"/>
        </w:rPr>
        <w:t>Toyota, Lexus, Pata</w:t>
      </w:r>
      <w:r w:rsidRPr="00F32DFB">
        <w:rPr>
          <w:rFonts w:ascii="Times New Roman" w:hAnsi="Times New Roman" w:cs="Times New Roman"/>
        </w:rPr>
        <w:t>gonia, Divine Chocola</w:t>
      </w:r>
      <w:r w:rsidR="002D7C8D">
        <w:rPr>
          <w:rFonts w:ascii="Times New Roman" w:hAnsi="Times New Roman" w:cs="Times New Roman"/>
        </w:rPr>
        <w:t>te, Aveda, Yes to, Burt’s Bees</w:t>
      </w:r>
      <w:r w:rsidRPr="00F32DFB">
        <w:rPr>
          <w:rFonts w:ascii="Times New Roman" w:hAnsi="Times New Roman" w:cs="Times New Roman"/>
        </w:rPr>
        <w:t xml:space="preserve">, Ember Jewelry, </w:t>
      </w:r>
      <w:r w:rsidR="008862EA">
        <w:rPr>
          <w:rFonts w:ascii="Times New Roman" w:hAnsi="Times New Roman" w:cs="Times New Roman"/>
        </w:rPr>
        <w:t>Santa Cruz Organic</w:t>
      </w:r>
      <w:r w:rsidRPr="00F32DFB">
        <w:rPr>
          <w:rFonts w:ascii="Times New Roman" w:hAnsi="Times New Roman" w:cs="Times New Roman"/>
        </w:rPr>
        <w:t xml:space="preserve">, </w:t>
      </w:r>
      <w:r w:rsidR="008862EA">
        <w:rPr>
          <w:rFonts w:ascii="Times New Roman" w:hAnsi="Times New Roman" w:cs="Times New Roman"/>
        </w:rPr>
        <w:t xml:space="preserve">Bainbridge </w:t>
      </w:r>
      <w:proofErr w:type="spellStart"/>
      <w:r w:rsidR="008862EA">
        <w:rPr>
          <w:rFonts w:ascii="Times New Roman" w:hAnsi="Times New Roman" w:cs="Times New Roman"/>
        </w:rPr>
        <w:t>Ometepe</w:t>
      </w:r>
      <w:proofErr w:type="spellEnd"/>
      <w:r w:rsidR="008862EA">
        <w:rPr>
          <w:rFonts w:ascii="Times New Roman" w:hAnsi="Times New Roman" w:cs="Times New Roman"/>
        </w:rPr>
        <w:t xml:space="preserve"> Coffee, </w:t>
      </w:r>
      <w:proofErr w:type="spellStart"/>
      <w:r w:rsidRPr="00F32DFB">
        <w:rPr>
          <w:rFonts w:ascii="Times New Roman" w:hAnsi="Times New Roman" w:cs="Times New Roman"/>
        </w:rPr>
        <w:t>Clif</w:t>
      </w:r>
      <w:proofErr w:type="spellEnd"/>
      <w:r w:rsidRPr="00F32DFB">
        <w:rPr>
          <w:rFonts w:ascii="Times New Roman" w:hAnsi="Times New Roman" w:cs="Times New Roman"/>
        </w:rPr>
        <w:t xml:space="preserve"> Bar, </w:t>
      </w:r>
      <w:proofErr w:type="spellStart"/>
      <w:r w:rsidRPr="00F32DFB">
        <w:rPr>
          <w:rFonts w:ascii="Times New Roman" w:hAnsi="Times New Roman" w:cs="Times New Roman"/>
        </w:rPr>
        <w:t>Dannon</w:t>
      </w:r>
      <w:proofErr w:type="spellEnd"/>
      <w:r w:rsidRPr="00F32DFB">
        <w:rPr>
          <w:rFonts w:ascii="Times New Roman" w:hAnsi="Times New Roman" w:cs="Times New Roman"/>
        </w:rPr>
        <w:t xml:space="preserve"> Yogurt</w:t>
      </w:r>
      <w:r w:rsidR="003D09B3">
        <w:rPr>
          <w:rFonts w:ascii="Times New Roman" w:hAnsi="Times New Roman" w:cs="Times New Roman"/>
        </w:rPr>
        <w:t>, Chipotle, Trader Joe’s</w:t>
      </w:r>
      <w:r w:rsidR="00A754FA">
        <w:rPr>
          <w:rFonts w:ascii="Times New Roman" w:hAnsi="Times New Roman" w:cs="Times New Roman"/>
        </w:rPr>
        <w:t xml:space="preserve">, </w:t>
      </w:r>
      <w:proofErr w:type="spellStart"/>
      <w:r w:rsidR="00A754FA">
        <w:rPr>
          <w:rFonts w:ascii="Times New Roman" w:hAnsi="Times New Roman" w:cs="Times New Roman"/>
        </w:rPr>
        <w:t>Greendisk</w:t>
      </w:r>
      <w:proofErr w:type="spellEnd"/>
      <w:r w:rsidR="003D09B3">
        <w:rPr>
          <w:rFonts w:ascii="Times New Roman" w:hAnsi="Times New Roman" w:cs="Times New Roman"/>
        </w:rPr>
        <w:t xml:space="preserve">. </w:t>
      </w:r>
      <w:r w:rsidR="003D09B3">
        <w:rPr>
          <w:rFonts w:ascii="Times New Roman" w:hAnsi="Times New Roman" w:cs="Times New Roman"/>
          <w:u w:val="single"/>
        </w:rPr>
        <w:t>Companies o</w:t>
      </w:r>
      <w:r w:rsidRPr="00F32DFB">
        <w:rPr>
          <w:rFonts w:ascii="Times New Roman" w:hAnsi="Times New Roman" w:cs="Times New Roman"/>
          <w:u w:val="single"/>
        </w:rPr>
        <w:t>n the Defensive</w:t>
      </w:r>
      <w:r w:rsidRPr="00F32DFB">
        <w:rPr>
          <w:rFonts w:ascii="Times New Roman" w:hAnsi="Times New Roman" w:cs="Times New Roman"/>
        </w:rPr>
        <w:t xml:space="preserve"> Monsanto, BP Oil, PG&amp;E, </w:t>
      </w:r>
      <w:r w:rsidR="00A754FA">
        <w:rPr>
          <w:rFonts w:ascii="Times New Roman" w:hAnsi="Times New Roman" w:cs="Times New Roman"/>
        </w:rPr>
        <w:t xml:space="preserve">Microsoft, </w:t>
      </w:r>
      <w:proofErr w:type="spellStart"/>
      <w:r w:rsidRPr="00F32DFB">
        <w:rPr>
          <w:rFonts w:ascii="Times New Roman" w:hAnsi="Times New Roman" w:cs="Times New Roman"/>
        </w:rPr>
        <w:t>Solyndra</w:t>
      </w:r>
      <w:proofErr w:type="spellEnd"/>
      <w:r w:rsidRPr="00F32DFB">
        <w:rPr>
          <w:rFonts w:ascii="Times New Roman" w:hAnsi="Times New Roman" w:cs="Times New Roman"/>
        </w:rPr>
        <w:t xml:space="preserve">, Chevron-Texaco, Wal-Mart, Tyson Foods, General Motors, </w:t>
      </w:r>
      <w:r w:rsidR="009D09B4">
        <w:rPr>
          <w:rFonts w:ascii="Times New Roman" w:hAnsi="Times New Roman" w:cs="Times New Roman"/>
        </w:rPr>
        <w:t xml:space="preserve">Chevy, </w:t>
      </w:r>
      <w:r w:rsidR="00A754FA">
        <w:rPr>
          <w:rFonts w:ascii="Times New Roman" w:hAnsi="Times New Roman" w:cs="Times New Roman"/>
        </w:rPr>
        <w:t>Revlon</w:t>
      </w:r>
      <w:r>
        <w:rPr>
          <w:rFonts w:ascii="Times New Roman" w:hAnsi="Times New Roman" w:cs="Times New Roman"/>
        </w:rPr>
        <w:t xml:space="preserve">, </w:t>
      </w:r>
      <w:r w:rsidRPr="00F32DFB">
        <w:rPr>
          <w:rFonts w:ascii="Times New Roman" w:hAnsi="Times New Roman" w:cs="Times New Roman"/>
        </w:rPr>
        <w:t xml:space="preserve">LA Gear, </w:t>
      </w:r>
      <w:r w:rsidR="00A754FA">
        <w:rPr>
          <w:rFonts w:ascii="Times New Roman" w:hAnsi="Times New Roman" w:cs="Times New Roman"/>
        </w:rPr>
        <w:t xml:space="preserve">Ralf Lauren, </w:t>
      </w:r>
      <w:r w:rsidRPr="00F32DFB">
        <w:rPr>
          <w:rFonts w:ascii="Times New Roman" w:hAnsi="Times New Roman" w:cs="Times New Roman"/>
        </w:rPr>
        <w:t xml:space="preserve">Wells Fargo, </w:t>
      </w:r>
      <w:r>
        <w:rPr>
          <w:rFonts w:ascii="Times New Roman" w:hAnsi="Times New Roman" w:cs="Times New Roman"/>
        </w:rPr>
        <w:t>KFC</w:t>
      </w:r>
      <w:r w:rsidRPr="00F32DFB">
        <w:rPr>
          <w:rFonts w:ascii="Times New Roman" w:hAnsi="Times New Roman" w:cs="Times New Roman"/>
        </w:rPr>
        <w:t xml:space="preserve">, </w:t>
      </w:r>
      <w:r w:rsidR="00A754FA">
        <w:rPr>
          <w:rFonts w:ascii="Times New Roman" w:hAnsi="Times New Roman" w:cs="Times New Roman"/>
        </w:rPr>
        <w:t>McDonald’s</w:t>
      </w:r>
      <w:r>
        <w:rPr>
          <w:rFonts w:ascii="Times New Roman" w:hAnsi="Times New Roman" w:cs="Times New Roman"/>
        </w:rPr>
        <w:t xml:space="preserve">, Macy’s, Ralf Lauren, </w:t>
      </w:r>
      <w:proofErr w:type="spellStart"/>
      <w:r>
        <w:rPr>
          <w:rFonts w:ascii="Times New Roman" w:hAnsi="Times New Roman" w:cs="Times New Roman"/>
        </w:rPr>
        <w:t>TJMaxx</w:t>
      </w:r>
      <w:proofErr w:type="spellEnd"/>
      <w:r w:rsidR="008862EA">
        <w:rPr>
          <w:rFonts w:ascii="Times New Roman" w:hAnsi="Times New Roman" w:cs="Times New Roman"/>
        </w:rPr>
        <w:t>, Coca Cola</w:t>
      </w:r>
      <w:r w:rsidRPr="00F32DFB">
        <w:rPr>
          <w:rFonts w:ascii="Times New Roman" w:hAnsi="Times New Roman" w:cs="Times New Roman"/>
        </w:rPr>
        <w:t>.</w:t>
      </w:r>
      <w:r w:rsidR="003D09B3">
        <w:rPr>
          <w:rFonts w:ascii="Times New Roman" w:hAnsi="Times New Roman" w:cs="Times New Roman"/>
        </w:rPr>
        <w:t xml:space="preserve"> </w:t>
      </w:r>
      <w:r w:rsidR="003D09B3" w:rsidRPr="003D09B3">
        <w:rPr>
          <w:rFonts w:ascii="Times New Roman" w:hAnsi="Times New Roman" w:cs="Times New Roman"/>
          <w:u w:val="single"/>
        </w:rPr>
        <w:t>Non-Profits</w:t>
      </w:r>
      <w:r w:rsidR="003D09B3">
        <w:rPr>
          <w:rFonts w:ascii="Times New Roman" w:hAnsi="Times New Roman" w:cs="Times New Roman"/>
        </w:rPr>
        <w:t xml:space="preserve">: </w:t>
      </w:r>
      <w:r w:rsidR="00A754FA">
        <w:rPr>
          <w:rFonts w:ascii="Times New Roman" w:hAnsi="Times New Roman" w:cs="Times New Roman"/>
        </w:rPr>
        <w:t xml:space="preserve">826 Valencia, </w:t>
      </w:r>
      <w:r w:rsidR="008862EA">
        <w:rPr>
          <w:rFonts w:ascii="Times New Roman" w:hAnsi="Times New Roman" w:cs="Times New Roman"/>
        </w:rPr>
        <w:t xml:space="preserve">Rising Farmworker Dream Fund, </w:t>
      </w:r>
      <w:r w:rsidR="003D09B3">
        <w:rPr>
          <w:rFonts w:ascii="Times New Roman" w:hAnsi="Times New Roman" w:cs="Times New Roman"/>
        </w:rPr>
        <w:t xml:space="preserve">Room to Read, </w:t>
      </w:r>
      <w:r w:rsidR="008862EA">
        <w:rPr>
          <w:rFonts w:ascii="Times New Roman" w:hAnsi="Times New Roman" w:cs="Times New Roman"/>
        </w:rPr>
        <w:t xml:space="preserve">Books for Africa, </w:t>
      </w:r>
      <w:r w:rsidR="003D09B3">
        <w:rPr>
          <w:rFonts w:ascii="Times New Roman" w:hAnsi="Times New Roman" w:cs="Times New Roman"/>
        </w:rPr>
        <w:t xml:space="preserve">Heifer International, Kiva, </w:t>
      </w:r>
      <w:proofErr w:type="spellStart"/>
      <w:r w:rsidR="003D09B3">
        <w:rPr>
          <w:rFonts w:ascii="Times New Roman" w:hAnsi="Times New Roman" w:cs="Times New Roman"/>
        </w:rPr>
        <w:t>Ashoka</w:t>
      </w:r>
      <w:proofErr w:type="spellEnd"/>
      <w:r w:rsidR="003D09B3">
        <w:rPr>
          <w:rFonts w:ascii="Times New Roman" w:hAnsi="Times New Roman" w:cs="Times New Roman"/>
        </w:rPr>
        <w:t>, Habitat for Hum</w:t>
      </w:r>
      <w:r w:rsidR="00256877">
        <w:rPr>
          <w:rFonts w:ascii="Times New Roman" w:hAnsi="Times New Roman" w:cs="Times New Roman"/>
        </w:rPr>
        <w:t xml:space="preserve">anity, Doctors Without Borders, </w:t>
      </w:r>
      <w:r w:rsidR="003D09B3">
        <w:rPr>
          <w:rFonts w:ascii="Times New Roman" w:hAnsi="Times New Roman" w:cs="Times New Roman"/>
        </w:rPr>
        <w:t xml:space="preserve">Amnesty International, World Bicycle Relief, Bicycle Exchange, African Children’s Choir, </w:t>
      </w:r>
      <w:r w:rsidR="00345D36">
        <w:rPr>
          <w:rFonts w:ascii="Times New Roman" w:hAnsi="Times New Roman" w:cs="Times New Roman"/>
        </w:rPr>
        <w:t>Greenpeace</w:t>
      </w:r>
      <w:r w:rsidR="002E6A86">
        <w:rPr>
          <w:rFonts w:ascii="Times New Roman" w:hAnsi="Times New Roman" w:cs="Times New Roman"/>
        </w:rPr>
        <w:t>, Oxfam, Engineers Without Borders (there’s an SJSU branch!)</w:t>
      </w:r>
      <w:r w:rsidR="00345D36">
        <w:rPr>
          <w:rFonts w:ascii="Times New Roman" w:hAnsi="Times New Roman" w:cs="Times New Roman"/>
        </w:rPr>
        <w:t>.</w:t>
      </w:r>
      <w:r w:rsidR="002E6A86">
        <w:rPr>
          <w:rFonts w:ascii="Times New Roman" w:hAnsi="Times New Roman" w:cs="Times New Roman"/>
        </w:rPr>
        <w:t xml:space="preserve"> </w:t>
      </w:r>
      <w:r w:rsidR="002E6A86">
        <w:rPr>
          <w:rFonts w:ascii="Times New Roman" w:hAnsi="Times New Roman" w:cs="Times New Roman"/>
          <w:u w:val="single"/>
        </w:rPr>
        <w:t xml:space="preserve">Note: </w:t>
      </w:r>
      <w:r w:rsidR="002E6A86">
        <w:rPr>
          <w:rFonts w:ascii="Times New Roman" w:hAnsi="Times New Roman" w:cs="Times New Roman"/>
        </w:rPr>
        <w:t>Try Charity Navigator for more info about these and many others:</w:t>
      </w:r>
      <w:r w:rsidR="002E6A86" w:rsidRPr="002E6A86">
        <w:t xml:space="preserve"> </w:t>
      </w:r>
      <w:hyperlink r:id="rId7" w:history="1">
        <w:r w:rsidR="002E6A86" w:rsidRPr="00483BDD">
          <w:rPr>
            <w:rStyle w:val="Hyperlink"/>
            <w:rFonts w:ascii="Times New Roman" w:hAnsi="Times New Roman" w:cs="Times New Roman"/>
          </w:rPr>
          <w:t>http://www.charitynavigator.org/</w:t>
        </w:r>
      </w:hyperlink>
    </w:p>
    <w:sectPr w:rsidR="002E6A86" w:rsidRPr="00F3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9D"/>
    <w:multiLevelType w:val="hybridMultilevel"/>
    <w:tmpl w:val="3C9A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10A2"/>
    <w:multiLevelType w:val="hybridMultilevel"/>
    <w:tmpl w:val="AC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4DF6"/>
    <w:multiLevelType w:val="hybridMultilevel"/>
    <w:tmpl w:val="4C9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2551E"/>
    <w:multiLevelType w:val="hybridMultilevel"/>
    <w:tmpl w:val="29B2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101A1"/>
    <w:multiLevelType w:val="hybridMultilevel"/>
    <w:tmpl w:val="65C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74DB"/>
    <w:multiLevelType w:val="hybridMultilevel"/>
    <w:tmpl w:val="789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FE"/>
    <w:rsid w:val="001C1721"/>
    <w:rsid w:val="00256877"/>
    <w:rsid w:val="0029114B"/>
    <w:rsid w:val="002D7C8D"/>
    <w:rsid w:val="002E6A86"/>
    <w:rsid w:val="003105C5"/>
    <w:rsid w:val="00345D36"/>
    <w:rsid w:val="003736D9"/>
    <w:rsid w:val="003D09B3"/>
    <w:rsid w:val="00592461"/>
    <w:rsid w:val="007657FE"/>
    <w:rsid w:val="00782562"/>
    <w:rsid w:val="00852681"/>
    <w:rsid w:val="008862EA"/>
    <w:rsid w:val="009D09B4"/>
    <w:rsid w:val="00A74921"/>
    <w:rsid w:val="00A754FA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aritynaviga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worldshopper.com/r-retai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media9199</cp:lastModifiedBy>
  <cp:revision>2</cp:revision>
  <dcterms:created xsi:type="dcterms:W3CDTF">2016-02-08T19:35:00Z</dcterms:created>
  <dcterms:modified xsi:type="dcterms:W3CDTF">2016-02-08T19:35:00Z</dcterms:modified>
</cp:coreProperties>
</file>